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With ribbed carpet insert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Exceptionally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Thick-walled, rigid aluminium with impact sound insulation underlay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