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PLAZA s textilní vložkou 542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542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 ++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silnostěnného, pevného hliníku s páskou na spodku tlumící zvuk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proužky (značková vlákna) pro ještě důkladnější odstranění špíny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