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ubber insert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