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vzdržen grobo vlaknati rips (Markenfaser) za še boljšo strganje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