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s gumovou vložkou 522 TLS SG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SG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extrémní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 hliníku odolného proti zkroucení s izolací proti kročejovému hluku na spodní straně. Profily jsou v oblasti taktilního systému navádění střídavě provedeny ve dvou výškách.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zapuštěné, vlhkost odpuzující, povětrnostním vlivům odolné rýhované gumové vložky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 mm gumové podložky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Gumová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tyčkou se závitem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4-letá záruka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