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gumijastimi vložki in široko kasetno ščetko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Sveženj ščetin v sivi barvi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Sveženj ščetin v črni barvi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