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cassette brush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