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gumovou vložkou a kartáčovou kazetou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hliníku odolného proti zkroucení s izolací proti kročejovému hluku na spodní straně. Profily jsou v oblasti taktilního systému navádění střídavě provedeny ve dvou výškách.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gumové podložky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Kartáčové štětinky v šedé barvě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Kartáčové štětinky v černé barvě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tyčkou se závitem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