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Outdoor 522 TLS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močnega aluminija s protihrupno izolacijo na spodnji strani. Profili so v področju taktilnega sistema vodenja položeni izmenjaje v dveh višinah.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Vremensko odporen vložek Outdoor za znatno temeljito odstranitev grobe umazanije.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, distančnik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 navojno palico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odlično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