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con inserción MAXIMUS 522 TLS P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P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reforzado a prueba de torsión con aislamiento acústico en su base. En el tramo de orientación táctil para invidentes, los perfiles se alternan en dos alturas para su orientación.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sobre la cuantía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altura real de la inserción puede deberse que la capa de aprovechamiento sea aprox. 2-3 mm más alta.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elegante inserción Maximus está hecha de terciopelo de alta calidad y se caracteriza por una óptica de alta calidad.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de diseño 81.05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80.03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 de diseño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varilla roscada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5 - 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