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z vložkom MAXIMUS 522 TLS P Maximus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TLS P Maximus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obremenitev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normalno do močno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iz močnega aluminija s protihrupno izolacijo na spodnji strani. Profili so v področju taktilnega sistema vodenja položeni izmenjaje v dveh višinah.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Opozorilo glede višine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Dejanska višina vložka je lahko zaradi uporabnega sloja za ca. 2 mm višja.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nastopna ploskev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Stilni vložek Maximus je iz visoko kakovostnega taftan velurja; odlikuje ga kakovosten izgled.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standarden razmik med profili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 , distančnik iz gume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bež dessiniert 81.05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siva 80.03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črna dessiniert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črna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 navojno palico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Garancijski pogoji so na voljo na spletni povezavi: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z rebrasto zgornjo površino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svetlobi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drgnjenju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vodi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predpražnika:.........................mm (dolžina palice)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palice:.........................mm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