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insert 522 TLS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mottled 81.05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