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vložkom MAXIMUS 522 TLS PS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PS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ekstremno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močnega aluminija s protihrupno izolacijo na spodnji strani. Profili so v področju taktilnega sistema vodenja položeni izmenjaje v dveh višinah.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Opozorilo glede višine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Dejanska višina vložka je lahko zaradi uporabnega sloja za ca. 2 mm višja.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vgradni, odporni, vremensko vzdržen grobo vlaknati rips (Markenfaser) za še boljšo strganje umazanije.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, distančnik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bež dessiniert 81.05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siva 80.03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 navojno palico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