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proužky (značková vlákna) pro ještě důkladnější odstranění špíny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