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gumijastimi vložki in široko kasetno ščetko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sivi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črni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