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rubber insert and cassette brush 522 TLS GCB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GCB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Bristle bundles in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