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Original Large con tiras de fibra textil y tira de cepillos 522 SLRB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SLRB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Carga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extremo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Perfil portador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Perfiles reforzados de aluminio rígido con aislamiento acústico interior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 de perfil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Aluminio natural estándar. Con suplemento de precio, colores anodizados: EV3 oro, C33 bronce medio, C35 negro o C31 acero inoxidable.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Altura aprox.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de tránsito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Tiras de fibra textil insertadas resistentes al desgaste y a la intemperie combinadas contiras de cepillos.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Distancia entre perfiles estándar (mm) aprox.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distanciador de goma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Sistemas automáticos de puertas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Puertas giratorias disponibles con separación entre perfiles de 3 mm según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Gris claro nº 220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Antracita nº 200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Rojo nº 305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Marrón nº 485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Arena nº 430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negro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Reacción al fuego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Comportamiento de la instalación ante incendios según la norma EN 13501 en Cfl-s1 (con cargo adicional),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Unión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Cable de acero con revestimiento de plástico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Garantía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años de garantía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Las condiciones de la garantía se pueden consultar en: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 acumulado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PP (Polipropileno)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Resistencia al color frente a la luz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buena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ResistenciadelcoloralafricciónISO105 X 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buena 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Resistencia al gua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buena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Ancho de alfombra:……….mm (longitud de barra)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Fondo de alfombra:……mm (dirección de movimiento)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Spain · Ctra de Cornellá, 147 - 149 Cityparc Atenas 2º; 2ª · 08940 Cornellá de Llobregat (Barcelona) · Teléfono: 93 241 14 25 · Fax: 93 241 14 26 · Mail: info.es@emco.de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