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kobercovou vložkou a kartáčovou lištou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 kartáčovou lištou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