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wkładką rypsową i krawędzią skrobiącą 522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rypsu, dodatkowo z krawędziami skrobiącymi zamontowanymi między profilami.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Wkładki rypsowe jasnoszare i antracytowe o odporności na ogień Cfl-s1 zgodnie z EN 13501 w dostępne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