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RADIAL s textilní vložkou 522 RDR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RDR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textilní pásky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světle šedá NR.220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č.200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č.305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č.485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písková č.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Standardní barvy textilních vložek: světle šedá, tmavě šedá, béžová a modrá.Dostupné speciální barvy: lila, modrá, šedá, červená,hnědá, tyrkysová, královská modrá, písková a hroznová.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kompletní rohožové sestavy k dodání dle normy EN 13501 v Cfl-s1 (za přirážku).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závitovou tyčí z nerez oceli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