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Original Z wkładką rypsową i listwą szczotkową 522 RB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RB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Obciążenie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normalne i duże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 nośny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wykonane z odpornego na skręcanie aluminium z izolacją tłumiącą odgłos kroków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 profilu nośnego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 standardzie naturalny, eloksowany, za dopłatą EV3 złoty, C33 średni brąz, C35 czarny lub C31 stal nierdzewna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Wysokość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Powierzchnia do chodzenia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Wpuszczane, wytrzymałe, odporne na działanie czynników atmosferycznych pasma rypsu, dodatkowo z listwami szczotkowymi zamontowanymi między profilami.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Standardowy odstęp między profilami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rozpórka gumowa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Automatyczne systemy drzwiowe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Rozstaw profili w drzwiach obrotowych 3 mm zgodnie z normą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Jasnoszary nr 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Antracytowy nr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Czerwony nr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Brązowy nr 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Piaskowy nr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Czarny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Zabezpieczenie przeciwpożarowe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Wkładki rypsowe jasnoszare i antracytowe o odporności na ogień Cfl-s1 zgodnie z EN 13501 w dostępne na zamówienie (za dodatkową opłatą).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Połączenie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linką stalową z otoczką z tworzywa sztucznego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Gwarancja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lata gwarancji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Warunki gwarancji znajdziesz pod: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Włókno poliamidowe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PP (polipropylen)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światło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ścieranie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wodę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wycieraczki:…………mm ( długość profilu)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Głębokość wycieraczki:…………mm ( w kierunku ruchu)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