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 vložkou Outdoor 522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vynikající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