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Image insert and scraping edge 522 P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 The additional profile increases the cleaning effect.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