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With Maximus Image insert 522 P Maximus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 Maximus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Maximus Image insert is suitable for single-colour printing in a personally chosen colour.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I350 Blue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I260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I380 Dark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I210 Dark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I120 Lilac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 Yellow/orange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 Yellow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I420 Gold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I340 Grey beige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I370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I250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I170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I360 Light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I440 Light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I90 Light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I100 Cherry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I430 Salmon pink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I230 Leaf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I290 Light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I110 Purple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I200 Marine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I330 Chestnut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I220 Mint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I70 Oxide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I180 Petrol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I150 Peach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I310 Fawn brown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I60 Red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I160 Royal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I320 Sand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I240 Reed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I390 Black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I300 Silver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I190 Emerald green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I280 Steel blue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I410 Steel grey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I130 Grape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I400 White*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I10 Lemon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