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Image insert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