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mit Einlage Maximus und Bürstenleiste 522 P Maximus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Maximus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stilvolle Maximus-Einlage ist aus hochwertigem Tufting-Velours und zeichnet sich durch wertige Optik aus.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