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 vložkou Maximus 522 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Pokyny pro výšku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Skutečná výška vložky může být cca o 2-3 mm vyšší.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Stylová vložka Maximus je z kvalitního všívaného veluru a vyznačuje se propracovaným vzhledem.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černý melír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