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Innova a škrabací hranou 522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