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Innova y cepillo 522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