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Innova 522 P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