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Conform insert 522 P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