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wkładką Outdoor 522 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solidna wkładka Outdoor, z doskonałymi właściwościami absorbcji zgrubnych zanieczyszczeń.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11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znakomity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