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 vložkou Outdoor 522 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Venkovní vložka odolná proti povětrnostním vlivům vhodná pro důkladné odstranění hrubé špíny.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11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vynikající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