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Maximus Image 522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Premium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Alluminio standard.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2-3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Distanza tra i profili anche di 3 mm (optional) per porte girevoli ai sensi della norma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grigio-azzurro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grigio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verde scuro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sambuco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giallo arancio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giallo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oro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 grigiastro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verde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blu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grigio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verde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rosso chiaro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ciliegia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verde foglia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celeste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blu marino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marrone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verde menta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arancione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rosso ossido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bruno rossiccio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sabbia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verde canna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argento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smeraldo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blu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grigio acciaio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uva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bianco*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Bfl-s1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