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Con inserción Maximus y cepillo 522 PS Maximus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 Maximus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Perfiles reforzados de aluminio rígido con aislamiento acústico interior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 de perfil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Aluminio natural estándar. Con suplemento de precio, colores anodizados: EV3 oro, C33 bronce medio, C35 negro o C31 acero inoxidable.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Encastrado, las inserciones robustas MAXIMUS con certififcación de calidad Bfl-S1 (son recubrimientos clean-off compuestos de filamentos especiales de poliamida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Sistemas automáticos de puertas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Puertas giratorias disponibles con separación entre perfiles de 3 mm según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Antracita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Marrón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Rojo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Negro de diseño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Negro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negro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 especiales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Más colores seleccionables en nuestra actual colección de limpieza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Reacción al fuego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Comportamientodelainstalaciónante incendios segúnlanormaEN13 501enBfl-s1.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Cable de acero inoxidable con revestimiento de plástico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acumulado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(Poliamida)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clase de exigencia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Adecuado para el objeto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