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With Maximus insert and brush strip 522 PS Maximus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 Maximus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Extremely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Premium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Embedded, robust MAXIMUS inserts in Bfl-S1 quality (clean-off floor covering made from special polyamide yarn,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 mottled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Bfl-s1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 33 (heavy commercial 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