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s vložkou Maximus 522 PS Maximus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PS Maximus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zatížení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extrémní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nosný 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zesílené nosné profily z hliníku odolného proti deformaci a tlumící páskou na spodní straně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Barva nosného profilu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Standartní přírodní elox. Barvy eloxu za přirážku: EV3 zlatá, C33 střední bronz, C35 černá nebo C31 nerez ocel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přibl.výška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Pokyny pro výšku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Skutečná výška vložky může být cca o 2-3 mm vyšší.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pochozí plocha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zapuštěné, odolné rohože MAXIMUS v kvalitě Bfl-S1 (čisticí potah ze speciální polyamidové příze, 100%)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standartní vzdálenost mezi profily cca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gumové distanční kroužky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automatické dveřní systémy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Rohože v karuselech k dostání i ve 3mm dle DIN EN16005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protiskluznost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odolnost proti skluzu R 12 podle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Antracit 80.02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hnědá 80.04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červená 80.07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černý melír 81.01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černá 80.01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speciální barvy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Ostatní barvy je možné vybrat si z naší dočišťovací kolekce.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reakce na oheň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Protipožární vlastnosti celé rohože dle EN 13501 Bfl-s1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spojení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nerezovým lankem potaženým plastovou bužírkou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záruka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Záruční doba 5 let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Záruční podmínky naleznete na: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Vožka je cerfikována dle TÜV PROFiCERT- výroky pro interiér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francouzská vyhláška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(vně území Severní Ameriky)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vzorová úroveň BREAM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belgická vyhláška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(německý výbor pro posuzování zdravotního stavu stavebních výrobků)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Příloha 8,9 MVV TB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Materiál vlasu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6.6 (Polyamid)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Třída zátěže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vhodné pro objekty s třídou zátěže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stálobarevnost a odolnost vůči světlu dle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dobré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barevná stálost při oděru dle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dobré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stálost barev při působení vody dle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dobré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Redukce počtu bakterií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29,4 %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Redukce počtu bakterií rodu zlatý stafylokok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16,7 %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Redukce počtu bakterií rodu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68,2 %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Rozměry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Šířka rohožky: ……………mm (délka profilů)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Hloubka rohožky: …………mm (směr chůze)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Novus Česko s.r.o. · 464 01 · Raspenava 191 · Tel. (+420) 482 302 750 · Fax (+420) 482 360 399 · rohozky@novus.cz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