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With Conform insert 522 PS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Note on height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insert can actually be approx. 2 mm higher due to the wear layer.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Conform insert made of recycled materials is the perfect complement to wooden surroundings and can be used in a whole host of environments.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12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76.01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76.02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76.04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Cfl-s1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16,1 %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65,6 %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