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Care in strgalnim robom 522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