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z vložkom Care in ščetkasto letvijo 522 PS Care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Care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ekstremno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Vložek Care, robusten in izjemno obstojen proti obrabi za učinkovito zmanjšanje fine umazanije. Dodatni profil poveča učinek čiščenja.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antracitne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sive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rjave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bež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vložka pri požaru v skladu z evropskim standardom EN 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