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Care a kartáčovou lištou 522 PS Care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Robustní a extrémně oděruvzdorná vložka Care pro efektivní snížení jemných nečistot.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šedý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hnědý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béžový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