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Care inlage 522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robuuste Care inlage voor het reduceren van fijn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