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Image Logo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32 von 45 Farben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