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Image in strgalnim robom 522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