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Maximus Image insert and brush strip 522 PSL Maximus Image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Maximus Image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Embedded, robust MAXIMUS inserts in Bfl-S1 quality (clean-off floor covering made from special polyamide yarn,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Blue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Dark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Dark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Lilac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Yellow/orange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Yellow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Grey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Light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Light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Light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Cherry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 pink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Leaf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Purple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Chestnut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Oxide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Peach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Fawn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Reed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Emerald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Steel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Steel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Grape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White*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Lemon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Germany · Phone: +49 (0) 591/9140-500 · Fax: +49 (0) 591/9140-852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