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z wkładką Maximus i listwą szczotkową 522 PSL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Odporne wkłady wycieraczkowe MAXIMUS o klasie odporności Bfl-S1 ( Wkłady wykonane ze specjalnych włókien poliamidowych, 100 %)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ze wzorem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