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(velik) z vložkom Innova in strgalnim robom 522 PSL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ekstremno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Posebno prilagodljiv vložek Innova zagotavlja reprezentativen izgled in izboljša akustiko prostora. Dodatni profil poveča učinek čiščenja.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črne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sive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