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Vysoce flexibilní vložka Innova se vyznačuje reprezentativním vzhledem a zlepšuje akustiku místnosti.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12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černý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celé rohože dle EN 13501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zlatý stafylokok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Redukce počtu bakterií rodu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