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in strgalnim robom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