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s vložkou Outdoor 522 PL Outdoor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PL Outdoor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normální až silné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 zesíleného hliníku a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nosného profilu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Standartní přírodní elox. Barvy eloxu za přirážku: EV3 zlatá, C33 střední bronz, C35 černá nebo C31 nerez ocel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Venkovní vložka odolná proti povětrnostním vlivům vhodná pro důkladné odstranění hrubé špíny.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automatické dveřní systémy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Rohože v karuselech k dostání i ve 3mm dle DIN EN16005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protiskluznost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odolnost proti skluzu R 11 podle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Hnědá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Červená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reakce na oheň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Protipožární vlastnosti celé rohože dle EN 13501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nerezovým lankem potaženým plastovou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doba 5 let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Materiál vlasu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Třída zátěže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vhodné pro objekty s třídou zátěže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stálobarevnost a odolnost vůči světlu dle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vynikající 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barevná stálost při oděru dle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stálost barev při působení vody dle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Redukce počtu bakterií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Redukce počtu bakterií rodu zlatý stafylokok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Redukce počtu bakterií rodu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17,3 %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